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E5" w:rsidRPr="007A7E16" w:rsidRDefault="006461E5" w:rsidP="006461E5">
      <w:pPr>
        <w:jc w:val="right"/>
        <w:rPr>
          <w:rFonts w:ascii="Tahoma" w:hAnsi="Tahoma" w:cs="Tahoma"/>
          <w:sz w:val="22"/>
          <w:szCs w:val="22"/>
        </w:rPr>
      </w:pPr>
      <w:proofErr w:type="spellStart"/>
      <w:r w:rsidRPr="007A7E16">
        <w:rPr>
          <w:rFonts w:ascii="Tahoma" w:hAnsi="Tahoma" w:cs="Tahoma"/>
          <w:sz w:val="22"/>
          <w:szCs w:val="22"/>
        </w:rPr>
        <w:t>Merchtem</w:t>
      </w:r>
      <w:proofErr w:type="spellEnd"/>
      <w:r w:rsidRPr="007A7E16">
        <w:rPr>
          <w:rFonts w:ascii="Tahoma" w:hAnsi="Tahoma" w:cs="Tahoma"/>
          <w:sz w:val="22"/>
          <w:szCs w:val="22"/>
        </w:rPr>
        <w:t xml:space="preserve">, </w:t>
      </w:r>
      <w:r w:rsidRPr="007A7E16">
        <w:rPr>
          <w:rFonts w:ascii="Tahoma" w:hAnsi="Tahoma" w:cs="Tahoma"/>
          <w:sz w:val="22"/>
          <w:szCs w:val="22"/>
        </w:rPr>
        <w:fldChar w:fldCharType="begin"/>
      </w:r>
      <w:r w:rsidRPr="007A7E16">
        <w:rPr>
          <w:rFonts w:ascii="Tahoma" w:hAnsi="Tahoma" w:cs="Tahoma"/>
          <w:sz w:val="22"/>
          <w:szCs w:val="22"/>
        </w:rPr>
        <w:instrText xml:space="preserve"> TIME \@ "d MMMM yyyy" </w:instrText>
      </w:r>
      <w:r w:rsidRPr="007A7E16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3 mei 2019</w:t>
      </w:r>
      <w:r w:rsidRPr="007A7E16">
        <w:rPr>
          <w:rFonts w:ascii="Tahoma" w:hAnsi="Tahoma" w:cs="Tahoma"/>
          <w:sz w:val="22"/>
          <w:szCs w:val="22"/>
        </w:rPr>
        <w:fldChar w:fldCharType="end"/>
      </w:r>
    </w:p>
    <w:p w:rsidR="006461E5" w:rsidRPr="007A7E16" w:rsidRDefault="006461E5" w:rsidP="006461E5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br/>
        <w:t>Beste ouders,</w:t>
      </w:r>
    </w:p>
    <w:p w:rsidR="006461E5" w:rsidRPr="007A7E16" w:rsidRDefault="006461E5" w:rsidP="006461E5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Hieronder vindt u de lijst van de schoolkosten voor het schooljaar 2019-2020 voor de leerlingen van</w:t>
      </w:r>
      <w:r w:rsidRPr="007A7E1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</w:r>
      <w:bookmarkStart w:id="0" w:name="_GoBack"/>
      <w:r>
        <w:rPr>
          <w:rFonts w:ascii="Tahoma" w:hAnsi="Tahoma" w:cs="Tahoma"/>
          <w:b/>
          <w:sz w:val="22"/>
          <w:szCs w:val="22"/>
        </w:rPr>
        <w:t>4 TPDM</w:t>
      </w:r>
      <w:bookmarkEnd w:id="0"/>
      <w:r>
        <w:rPr>
          <w:rFonts w:ascii="Tahoma" w:hAnsi="Tahoma" w:cs="Tahoma"/>
          <w:b/>
          <w:sz w:val="22"/>
          <w:szCs w:val="22"/>
        </w:rPr>
        <w:t>.</w:t>
      </w:r>
    </w:p>
    <w:p w:rsidR="006461E5" w:rsidRPr="007A7E16" w:rsidRDefault="006461E5" w:rsidP="006461E5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</w:p>
    <w:tbl>
      <w:tblPr>
        <w:tblStyle w:val="Tabelrast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07"/>
      </w:tblGrid>
      <w:tr w:rsidR="006461E5" w:rsidRPr="007A7E16" w:rsidTr="00D21F30">
        <w:trPr>
          <w:jc w:val="center"/>
        </w:trPr>
        <w:tc>
          <w:tcPr>
            <w:tcW w:w="4390" w:type="dxa"/>
          </w:tcPr>
          <w:p w:rsidR="006461E5" w:rsidRPr="007A7E16" w:rsidRDefault="006461E5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noProof/>
                <w:sz w:val="22"/>
                <w:szCs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70BDB" wp14:editId="746E8ED2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-4968241</wp:posOffset>
                      </wp:positionV>
                      <wp:extent cx="104775" cy="137795"/>
                      <wp:effectExtent l="2540" t="0" r="12065" b="12065"/>
                      <wp:wrapNone/>
                      <wp:docPr id="1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477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1E5" w:rsidRPr="00052871" w:rsidRDefault="006461E5" w:rsidP="006461E5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70B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82.05pt;margin-top:-391.2pt;width:8.25pt;height:10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" strokecolor="window">
                      <v:textbox>
                        <w:txbxContent>
                          <w:p w:rsidR="006461E5" w:rsidRPr="00052871" w:rsidRDefault="006461E5" w:rsidP="006461E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7E16">
              <w:rPr>
                <w:rFonts w:ascii="Tahoma" w:hAnsi="Tahoma" w:cs="Tahoma"/>
                <w:sz w:val="22"/>
                <w:szCs w:val="22"/>
              </w:rPr>
              <w:t>Agenda</w:t>
            </w:r>
          </w:p>
        </w:tc>
        <w:tc>
          <w:tcPr>
            <w:tcW w:w="1007" w:type="dxa"/>
          </w:tcPr>
          <w:p w:rsidR="006461E5" w:rsidRPr="007A7E16" w:rsidRDefault="006461E5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€ 6</w:t>
            </w:r>
          </w:p>
        </w:tc>
      </w:tr>
      <w:tr w:rsidR="006461E5" w:rsidRPr="007A7E16" w:rsidTr="00D21F30">
        <w:trPr>
          <w:jc w:val="center"/>
        </w:trPr>
        <w:tc>
          <w:tcPr>
            <w:tcW w:w="4390" w:type="dxa"/>
          </w:tcPr>
          <w:p w:rsidR="006461E5" w:rsidRPr="007A7E16" w:rsidRDefault="006461E5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Cursusblok </w:t>
            </w:r>
          </w:p>
        </w:tc>
        <w:tc>
          <w:tcPr>
            <w:tcW w:w="1007" w:type="dxa"/>
          </w:tcPr>
          <w:p w:rsidR="006461E5" w:rsidRPr="007A7E16" w:rsidRDefault="006461E5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€ 2</w:t>
            </w:r>
          </w:p>
        </w:tc>
      </w:tr>
      <w:tr w:rsidR="006461E5" w:rsidRPr="007A7E16" w:rsidTr="00D21F30">
        <w:trPr>
          <w:jc w:val="center"/>
        </w:trPr>
        <w:tc>
          <w:tcPr>
            <w:tcW w:w="4390" w:type="dxa"/>
          </w:tcPr>
          <w:p w:rsidR="006461E5" w:rsidRPr="007A7E16" w:rsidRDefault="006461E5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Kopieën </w:t>
            </w:r>
          </w:p>
        </w:tc>
        <w:tc>
          <w:tcPr>
            <w:tcW w:w="1007" w:type="dxa"/>
          </w:tcPr>
          <w:p w:rsidR="006461E5" w:rsidRPr="007A7E16" w:rsidRDefault="006461E5" w:rsidP="00D2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€ 60</w:t>
            </w:r>
          </w:p>
        </w:tc>
      </w:tr>
      <w:tr w:rsidR="006461E5" w:rsidRPr="007A7E16" w:rsidTr="00D21F30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6461E5" w:rsidRPr="007A7E16" w:rsidRDefault="006461E5" w:rsidP="00D21F30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Huur materiaal - Locker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6461E5" w:rsidRPr="007A7E16" w:rsidRDefault="006461E5" w:rsidP="00D21F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>€ 15</w:t>
            </w:r>
          </w:p>
        </w:tc>
      </w:tr>
    </w:tbl>
    <w:p w:rsidR="006461E5" w:rsidRPr="007A7E16" w:rsidRDefault="006461E5" w:rsidP="006461E5">
      <w:pPr>
        <w:pStyle w:val="Koptekst"/>
        <w:tabs>
          <w:tab w:val="left" w:pos="2268"/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 </w:t>
      </w:r>
    </w:p>
    <w:p w:rsidR="006461E5" w:rsidRPr="007A7E16" w:rsidRDefault="006461E5" w:rsidP="006461E5">
      <w:pPr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ab/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b/>
          <w:sz w:val="22"/>
          <w:szCs w:val="22"/>
        </w:rPr>
        <w:t>TOTAAL = € 83</w:t>
      </w:r>
    </w:p>
    <w:p w:rsidR="006461E5" w:rsidRPr="007A7E16" w:rsidRDefault="006461E5" w:rsidP="006461E5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NAAM: </w:t>
      </w:r>
      <w:r w:rsidRPr="007A7E16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7A7E16">
        <w:rPr>
          <w:rFonts w:ascii="Tahoma" w:hAnsi="Tahoma" w:cs="Tahoma"/>
          <w:b/>
          <w:sz w:val="22"/>
          <w:szCs w:val="22"/>
        </w:rPr>
        <w:tab/>
        <w:t xml:space="preserve"> KLAS:  </w:t>
      </w:r>
      <w:r w:rsidRPr="007A7E16">
        <w:rPr>
          <w:rFonts w:ascii="Tahoma" w:hAnsi="Tahoma" w:cs="Tahoma"/>
          <w:sz w:val="22"/>
          <w:szCs w:val="22"/>
        </w:rPr>
        <w:t>….………………….</w:t>
      </w:r>
    </w:p>
    <w:p w:rsidR="006461E5" w:rsidRPr="007A7E16" w:rsidRDefault="006461E5" w:rsidP="006461E5">
      <w:pPr>
        <w:jc w:val="both"/>
        <w:rPr>
          <w:rFonts w:ascii="Tahoma" w:hAnsi="Tahoma" w:cs="Tahoma"/>
          <w:sz w:val="22"/>
          <w:szCs w:val="22"/>
        </w:rPr>
      </w:pPr>
    </w:p>
    <w:p w:rsidR="006461E5" w:rsidRDefault="006461E5" w:rsidP="006461E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Bovenstaande artikelen koopt u aan op de school.</w:t>
      </w:r>
      <w:r w:rsidRPr="007A7E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Het </w:t>
      </w:r>
      <w:r w:rsidRPr="0041372A">
        <w:rPr>
          <w:rFonts w:ascii="Tahoma" w:hAnsi="Tahoma" w:cs="Tahoma"/>
          <w:b/>
          <w:sz w:val="22"/>
          <w:szCs w:val="22"/>
        </w:rPr>
        <w:t>totaalbedrag</w:t>
      </w:r>
      <w:r w:rsidRPr="007A7E16">
        <w:rPr>
          <w:rFonts w:ascii="Tahoma" w:hAnsi="Tahoma" w:cs="Tahoma"/>
          <w:sz w:val="22"/>
          <w:szCs w:val="22"/>
        </w:rPr>
        <w:t xml:space="preserve"> dient </w:t>
      </w:r>
      <w:r w:rsidRPr="007A7E16">
        <w:rPr>
          <w:rFonts w:ascii="Tahoma" w:hAnsi="Tahoma" w:cs="Tahoma"/>
          <w:b/>
          <w:sz w:val="22"/>
          <w:szCs w:val="22"/>
        </w:rPr>
        <w:t>vóór 15 augustus 2019</w:t>
      </w:r>
      <w:r w:rsidRPr="007A7E16">
        <w:rPr>
          <w:rFonts w:ascii="Tahoma" w:hAnsi="Tahoma" w:cs="Tahoma"/>
          <w:sz w:val="22"/>
          <w:szCs w:val="22"/>
        </w:rPr>
        <w:t xml:space="preserve"> overgeschreven te worden op rekeningnummer </w:t>
      </w:r>
      <w:r w:rsidRPr="007A7E16">
        <w:rPr>
          <w:rFonts w:ascii="Tahoma" w:hAnsi="Tahoma" w:cs="Tahoma"/>
          <w:b/>
          <w:sz w:val="22"/>
          <w:szCs w:val="22"/>
        </w:rPr>
        <w:t xml:space="preserve">BE05 0910 1211 0275 </w:t>
      </w:r>
      <w:r w:rsidRPr="007A7E16">
        <w:rPr>
          <w:rFonts w:ascii="Tahoma" w:hAnsi="Tahoma" w:cs="Tahoma"/>
          <w:sz w:val="22"/>
          <w:szCs w:val="22"/>
        </w:rPr>
        <w:t xml:space="preserve">van Gemeente </w:t>
      </w:r>
      <w:proofErr w:type="spellStart"/>
      <w:r w:rsidRPr="007A7E16">
        <w:rPr>
          <w:rFonts w:ascii="Tahoma" w:hAnsi="Tahoma" w:cs="Tahoma"/>
          <w:sz w:val="22"/>
          <w:szCs w:val="22"/>
        </w:rPr>
        <w:t>Merchtem</w:t>
      </w:r>
      <w:proofErr w:type="spellEnd"/>
      <w:r w:rsidRPr="007A7E16">
        <w:rPr>
          <w:rFonts w:ascii="Tahoma" w:hAnsi="Tahoma" w:cs="Tahoma"/>
          <w:sz w:val="22"/>
          <w:szCs w:val="22"/>
        </w:rPr>
        <w:t xml:space="preserve"> met mededeling van: </w:t>
      </w:r>
      <w:r w:rsidRPr="007A7E16">
        <w:rPr>
          <w:rFonts w:ascii="Tahoma" w:hAnsi="Tahoma" w:cs="Tahoma"/>
          <w:b/>
          <w:sz w:val="22"/>
          <w:szCs w:val="22"/>
        </w:rPr>
        <w:t xml:space="preserve">“Naam en Klas”. </w:t>
      </w:r>
      <w:r w:rsidRPr="00344630">
        <w:rPr>
          <w:rFonts w:ascii="Tahoma" w:hAnsi="Tahoma" w:cs="Tahoma"/>
          <w:sz w:val="22"/>
          <w:szCs w:val="22"/>
        </w:rPr>
        <w:t>Indien U wenst gebruik te maken van een gespreide betaling kan u contact op</w:t>
      </w:r>
      <w:r>
        <w:rPr>
          <w:rFonts w:ascii="Tahoma" w:hAnsi="Tahoma" w:cs="Tahoma"/>
          <w:sz w:val="22"/>
          <w:szCs w:val="22"/>
        </w:rPr>
        <w:t xml:space="preserve">nemen met de heer Nils </w:t>
      </w:r>
      <w:proofErr w:type="spellStart"/>
      <w:r>
        <w:rPr>
          <w:rFonts w:ascii="Tahoma" w:hAnsi="Tahoma" w:cs="Tahoma"/>
          <w:sz w:val="22"/>
          <w:szCs w:val="22"/>
        </w:rPr>
        <w:t>Tassenoy</w:t>
      </w:r>
      <w:proofErr w:type="spellEnd"/>
      <w:r>
        <w:rPr>
          <w:rFonts w:ascii="Tahoma" w:hAnsi="Tahoma" w:cs="Tahoma"/>
          <w:sz w:val="22"/>
          <w:szCs w:val="22"/>
        </w:rPr>
        <w:t xml:space="preserve"> via mail. </w:t>
      </w:r>
    </w:p>
    <w:p w:rsidR="006461E5" w:rsidRPr="007A7E16" w:rsidRDefault="006461E5" w:rsidP="006461E5">
      <w:pPr>
        <w:ind w:right="-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 werkkledij en turnkledij</w:t>
      </w:r>
      <w:r w:rsidRPr="007A7E16">
        <w:rPr>
          <w:rFonts w:ascii="Tahoma" w:hAnsi="Tahoma" w:cs="Tahoma"/>
          <w:b/>
          <w:sz w:val="22"/>
          <w:szCs w:val="22"/>
        </w:rPr>
        <w:t xml:space="preserve"> zijn ook verplicht op school</w:t>
      </w:r>
      <w:r>
        <w:rPr>
          <w:rFonts w:ascii="Tahoma" w:hAnsi="Tahoma" w:cs="Tahoma"/>
          <w:b/>
          <w:sz w:val="22"/>
          <w:szCs w:val="22"/>
        </w:rPr>
        <w:t xml:space="preserve">: deze kan </w:t>
      </w:r>
      <w:r w:rsidRPr="007A7E16">
        <w:rPr>
          <w:rFonts w:ascii="Tahoma" w:hAnsi="Tahoma" w:cs="Tahoma"/>
          <w:b/>
          <w:sz w:val="22"/>
          <w:szCs w:val="22"/>
        </w:rPr>
        <w:t xml:space="preserve">U </w:t>
      </w:r>
      <w:r>
        <w:rPr>
          <w:rFonts w:ascii="Tahoma" w:hAnsi="Tahoma" w:cs="Tahoma"/>
          <w:b/>
          <w:sz w:val="22"/>
          <w:szCs w:val="22"/>
        </w:rPr>
        <w:t xml:space="preserve">op het secretariaat betalen via bancontact. Volgende artikelen </w:t>
      </w:r>
      <w:r w:rsidRPr="007A7E16">
        <w:rPr>
          <w:rFonts w:ascii="Tahoma" w:hAnsi="Tahoma" w:cs="Tahoma"/>
          <w:b/>
          <w:sz w:val="22"/>
          <w:szCs w:val="22"/>
        </w:rPr>
        <w:t xml:space="preserve">kan </w:t>
      </w:r>
      <w:r>
        <w:rPr>
          <w:rFonts w:ascii="Tahoma" w:hAnsi="Tahoma" w:cs="Tahoma"/>
          <w:b/>
          <w:sz w:val="22"/>
          <w:szCs w:val="22"/>
        </w:rPr>
        <w:t xml:space="preserve">U </w:t>
      </w:r>
      <w:r w:rsidRPr="007A7E16">
        <w:rPr>
          <w:rFonts w:ascii="Tahoma" w:hAnsi="Tahoma" w:cs="Tahoma"/>
          <w:b/>
          <w:sz w:val="22"/>
          <w:szCs w:val="22"/>
        </w:rPr>
        <w:t xml:space="preserve">aankopen in een winkel naar keuze: </w:t>
      </w:r>
      <w:r>
        <w:rPr>
          <w:rFonts w:ascii="Tahoma" w:hAnsi="Tahoma" w:cs="Tahoma"/>
          <w:b/>
          <w:sz w:val="22"/>
          <w:szCs w:val="22"/>
        </w:rPr>
        <w:t>l</w:t>
      </w:r>
      <w:r w:rsidRPr="007A7E16">
        <w:rPr>
          <w:rFonts w:ascii="Tahoma" w:hAnsi="Tahoma" w:cs="Tahoma"/>
          <w:b/>
          <w:sz w:val="22"/>
          <w:szCs w:val="22"/>
        </w:rPr>
        <w:t>aarzen, donkergroene werkbroek, werkschoenen en een nummerslot voor de lockers.</w:t>
      </w:r>
    </w:p>
    <w:p w:rsidR="006461E5" w:rsidRPr="007A7E16" w:rsidRDefault="006461E5" w:rsidP="006461E5">
      <w:pPr>
        <w:jc w:val="both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Deze lijst stuurt of mailt U vóór 15 augustus 2019 naar de school via: </w:t>
      </w:r>
      <w:hyperlink r:id="rId8" w:history="1">
        <w:r w:rsidRPr="007A7E16">
          <w:rPr>
            <w:rStyle w:val="Hyperlink"/>
            <w:rFonts w:ascii="Tahoma" w:hAnsi="Tahoma" w:cs="Tahoma"/>
            <w:sz w:val="22"/>
            <w:szCs w:val="22"/>
          </w:rPr>
          <w:t>nils.tassenoy@tuinbouwschool.be</w:t>
        </w:r>
      </w:hyperlink>
      <w:r w:rsidRPr="007A7E16">
        <w:rPr>
          <w:rStyle w:val="Hyperlink"/>
          <w:rFonts w:ascii="Tahoma" w:hAnsi="Tahoma" w:cs="Tahoma"/>
          <w:sz w:val="22"/>
          <w:szCs w:val="22"/>
          <w:u w:val="none"/>
        </w:rPr>
        <w:t xml:space="preserve">. </w:t>
      </w:r>
      <w:r w:rsidRPr="007A7E16">
        <w:rPr>
          <w:rFonts w:ascii="Tahoma" w:hAnsi="Tahoma" w:cs="Tahoma"/>
          <w:sz w:val="22"/>
          <w:szCs w:val="22"/>
        </w:rPr>
        <w:t>Wij zorgen ervoor dat alles klaarligt begin september.</w:t>
      </w:r>
    </w:p>
    <w:p w:rsidR="006461E5" w:rsidRPr="007A7E16" w:rsidRDefault="006461E5" w:rsidP="006461E5">
      <w:pPr>
        <w:ind w:right="-295"/>
        <w:jc w:val="both"/>
        <w:rPr>
          <w:rFonts w:ascii="Tahoma" w:hAnsi="Tahoma" w:cs="Tahoma"/>
          <w:b/>
          <w:sz w:val="22"/>
          <w:szCs w:val="22"/>
        </w:rPr>
      </w:pPr>
    </w:p>
    <w:p w:rsidR="006461E5" w:rsidRPr="007A7E16" w:rsidRDefault="006461E5" w:rsidP="006461E5">
      <w:pPr>
        <w:rPr>
          <w:rFonts w:ascii="Tahoma" w:hAnsi="Tahoma" w:cs="Tahoma"/>
          <w:sz w:val="22"/>
          <w:szCs w:val="22"/>
        </w:rPr>
      </w:pPr>
    </w:p>
    <w:p w:rsidR="006461E5" w:rsidRPr="007A7E16" w:rsidRDefault="006461E5" w:rsidP="006461E5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Met vriendelijke groeten,</w:t>
      </w:r>
    </w:p>
    <w:p w:rsidR="006461E5" w:rsidRPr="007A7E16" w:rsidRDefault="006461E5" w:rsidP="006461E5">
      <w:pPr>
        <w:rPr>
          <w:rFonts w:ascii="Tahoma" w:hAnsi="Tahoma" w:cs="Tahoma"/>
          <w:sz w:val="22"/>
          <w:szCs w:val="22"/>
        </w:rPr>
      </w:pPr>
    </w:p>
    <w:p w:rsidR="006461E5" w:rsidRDefault="006461E5" w:rsidP="006461E5">
      <w:pPr>
        <w:rPr>
          <w:rFonts w:ascii="Tahoma" w:hAnsi="Tahoma" w:cs="Tahoma"/>
          <w:sz w:val="22"/>
          <w:szCs w:val="22"/>
        </w:rPr>
      </w:pPr>
      <w:proofErr w:type="spellStart"/>
      <w:r w:rsidRPr="007A7E16">
        <w:rPr>
          <w:rFonts w:ascii="Tahoma" w:hAnsi="Tahoma" w:cs="Tahoma"/>
          <w:sz w:val="22"/>
          <w:szCs w:val="22"/>
        </w:rPr>
        <w:t>Natalie</w:t>
      </w:r>
      <w:proofErr w:type="spellEnd"/>
      <w:r w:rsidRPr="007A7E16">
        <w:rPr>
          <w:rFonts w:ascii="Tahoma" w:hAnsi="Tahoma" w:cs="Tahoma"/>
          <w:sz w:val="22"/>
          <w:szCs w:val="22"/>
        </w:rPr>
        <w:t xml:space="preserve"> De Schepper</w:t>
      </w:r>
      <w:r w:rsidRPr="007A7E16">
        <w:rPr>
          <w:rFonts w:ascii="Tahoma" w:hAnsi="Tahoma" w:cs="Tahoma"/>
          <w:sz w:val="22"/>
          <w:szCs w:val="22"/>
        </w:rPr>
        <w:br/>
        <w:t>Directeur</w:t>
      </w:r>
    </w:p>
    <w:p w:rsidR="00115663" w:rsidRPr="006461E5" w:rsidRDefault="00115663" w:rsidP="006461E5"/>
    <w:sectPr w:rsidR="00115663" w:rsidRPr="006461E5" w:rsidSect="00C41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70" w:right="991" w:bottom="1247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DA" w:rsidRDefault="00670DDA">
      <w:pPr>
        <w:spacing w:after="0" w:line="240" w:lineRule="auto"/>
      </w:pPr>
      <w:r>
        <w:separator/>
      </w:r>
    </w:p>
  </w:endnote>
  <w:endnote w:type="continuationSeparator" w:id="0">
    <w:p w:rsidR="00670DDA" w:rsidRDefault="0067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79" w:rsidRDefault="00C410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:rsidRPr="00F3273C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CC3B64" w:rsidRDefault="00F3273C" w:rsidP="008219B1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180975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250" name="Afbeelding 2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E004A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 w:rsidR="00670DDA">
            <w:rPr>
              <w:rFonts w:ascii="Tahoma" w:hAnsi="Tahoma" w:cs="Tahoma"/>
              <w:sz w:val="22"/>
              <w:szCs w:val="22"/>
            </w:rPr>
            <w:pict>
              <v:rect id="_x0000_i1025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115663" w:rsidRPr="00F3273C" w:rsidRDefault="00CC3B64" w:rsidP="00CC3B64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="00F3273C"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="00F3273C"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="00F3273C"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2E1A5A" w:rsidRDefault="002E1A5A" w:rsidP="002E1A5A">
          <w:pPr>
            <w:pStyle w:val="Voettekst"/>
            <w:spacing w:after="0"/>
          </w:pPr>
          <w:r>
            <w:rPr>
              <w:noProof/>
              <w:lang w:eastAsia="nl-NL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251" name="Afbeelding 251" descr="Ontwerp met groene golv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DA" w:rsidRDefault="00670DDA">
      <w:pPr>
        <w:spacing w:after="0" w:line="240" w:lineRule="auto"/>
      </w:pPr>
      <w:r>
        <w:separator/>
      </w:r>
    </w:p>
  </w:footnote>
  <w:footnote w:type="continuationSeparator" w:id="0">
    <w:p w:rsidR="00670DDA" w:rsidRDefault="0067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79" w:rsidRDefault="00C410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78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:rsidRPr="00F3273C" w:rsidTr="00F3273C">
      <w:trPr>
        <w:trHeight w:val="3261"/>
      </w:trPr>
      <w:tc>
        <w:tcPr>
          <w:tcW w:w="12278" w:type="dxa"/>
          <w:tcBorders>
            <w:top w:val="nil"/>
            <w:left w:val="nil"/>
            <w:bottom w:val="nil"/>
            <w:right w:val="nil"/>
          </w:tcBorders>
        </w:tcPr>
        <w:p w:rsidR="007E0422" w:rsidRPr="00F3273C" w:rsidRDefault="007E0422" w:rsidP="00115663">
          <w:pPr>
            <w:pStyle w:val="Koptekst"/>
            <w:rPr>
              <w:rFonts w:cstheme="minorHAnsi"/>
              <w:sz w:val="18"/>
              <w:szCs w:val="18"/>
            </w:rPr>
          </w:pPr>
          <w:r w:rsidRPr="00F3273C">
            <w:rPr>
              <w:rFonts w:cstheme="minorHAnsi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-25832</wp:posOffset>
                </wp:positionV>
                <wp:extent cx="7796531" cy="949325"/>
                <wp:effectExtent l="0" t="0" r="0" b="3175"/>
                <wp:wrapNone/>
                <wp:docPr id="248" name="Afbeelding 248" descr="Meerdere groene golven als abstract ontwerp in kop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531" cy="949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0422" w:rsidRPr="00F3273C" w:rsidRDefault="007E0422" w:rsidP="007E0422">
          <w:pPr>
            <w:rPr>
              <w:rFonts w:cstheme="minorHAnsi"/>
              <w:sz w:val="18"/>
              <w:szCs w:val="18"/>
            </w:rPr>
          </w:pPr>
          <w:r w:rsidRPr="00F3273C">
            <w:rPr>
              <w:rFonts w:cstheme="minorHAnsi"/>
              <w:noProof/>
              <w:sz w:val="18"/>
              <w:szCs w:val="18"/>
              <w:lang w:eastAsia="nl-N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695960</wp:posOffset>
                </wp:positionV>
                <wp:extent cx="1015716" cy="1066800"/>
                <wp:effectExtent l="0" t="0" r="0" b="0"/>
                <wp:wrapNone/>
                <wp:docPr id="249" name="Afbeelding 249" descr="Logo TBS Nieu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Afbeelding 21" descr="Logo TBS Nieuw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30" cy="106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elraster"/>
            <w:tblW w:w="0" w:type="auto"/>
            <w:tblInd w:w="26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05"/>
          </w:tblGrid>
          <w:tr w:rsidR="007E0422" w:rsidRPr="00F3273C" w:rsidTr="00CC3B64">
            <w:trPr>
              <w:trHeight w:val="2080"/>
            </w:trPr>
            <w:tc>
              <w:tcPr>
                <w:tcW w:w="9205" w:type="dxa"/>
              </w:tcPr>
              <w:p w:rsidR="00F3273C" w:rsidRDefault="00F3273C" w:rsidP="007E0422">
                <w:pPr>
                  <w:tabs>
                    <w:tab w:val="right" w:pos="9000"/>
                  </w:tabs>
                  <w:ind w:right="1222"/>
                  <w:rPr>
                    <w:rFonts w:cstheme="minorHAnsi"/>
                    <w:b/>
                    <w:smallCaps/>
                    <w:sz w:val="18"/>
                    <w:szCs w:val="18"/>
                  </w:rPr>
                </w:pPr>
              </w:p>
              <w:p w:rsidR="00F3273C" w:rsidRDefault="00F3273C" w:rsidP="007E0422">
                <w:pPr>
                  <w:tabs>
                    <w:tab w:val="right" w:pos="9000"/>
                  </w:tabs>
                  <w:ind w:right="1222"/>
                  <w:rPr>
                    <w:rFonts w:cstheme="minorHAnsi"/>
                    <w:b/>
                    <w:smallCaps/>
                    <w:sz w:val="18"/>
                    <w:szCs w:val="18"/>
                  </w:rPr>
                </w:pPr>
              </w:p>
              <w:p w:rsidR="007E0422" w:rsidRPr="00731A6D" w:rsidRDefault="00F3273C" w:rsidP="0012736A">
                <w:pPr>
                  <w:tabs>
                    <w:tab w:val="right" w:pos="9000"/>
                  </w:tabs>
                  <w:spacing w:line="288" w:lineRule="auto"/>
                  <w:ind w:right="1225"/>
                  <w:contextualSpacing/>
                  <w:rPr>
                    <w:rFonts w:ascii="Tahoma" w:hAnsi="Tahoma" w:cs="Tahoma"/>
                    <w:b/>
                    <w:smallCaps/>
                    <w:color w:val="auto"/>
                    <w:sz w:val="22"/>
                    <w:szCs w:val="22"/>
                  </w:rPr>
                </w:pPr>
                <w:r>
                  <w:rPr>
                    <w:rFonts w:cstheme="minorHAnsi"/>
                    <w:b/>
                    <w:smallCaps/>
                    <w:szCs w:val="24"/>
                  </w:rPr>
                  <w:br/>
                </w:r>
                <w:r w:rsidR="00CC3B64" w:rsidRPr="001B263F">
                  <w:rPr>
                    <w:rStyle w:val="Hyperlink"/>
                    <w:rFonts w:ascii="Tahoma" w:hAnsi="Tahoma" w:cs="Tahoma"/>
                    <w:b/>
                    <w:color w:val="008000"/>
                    <w:sz w:val="22"/>
                    <w:szCs w:val="22"/>
                    <w:u w:val="none"/>
                  </w:rPr>
                  <w:t>GEMEENTELIJKE TECHNISCHE TUINBOUWSCHOOL</w:t>
                </w:r>
                <w:r w:rsidR="00CC3B64" w:rsidRPr="001B263F">
                  <w:rPr>
                    <w:rStyle w:val="Hyperlink"/>
                    <w:rFonts w:ascii="Tahoma" w:hAnsi="Tahoma" w:cs="Tahoma"/>
                    <w:color w:val="auto"/>
                    <w:sz w:val="22"/>
                    <w:szCs w:val="22"/>
                    <w:u w:val="none"/>
                  </w:rPr>
                  <w:br/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>MOLENBAAN 54 - 1785 MERCHTEM</w:t>
                </w:r>
                <w:r w:rsid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T: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 052 37 27 37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E: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 </w:t>
                </w:r>
                <w:hyperlink r:id="rId3" w:history="1">
                  <w:r w:rsidR="00CC3B64" w:rsidRPr="0012736A">
                    <w:rPr>
                      <w:rFonts w:ascii="Tahoma" w:hAnsi="Tahoma" w:cs="Tahoma"/>
                      <w:smallCaps/>
                      <w:sz w:val="18"/>
                      <w:szCs w:val="18"/>
                      <w:lang w:val="nl-BE"/>
                    </w:rPr>
                    <w:t>INFO@TUINBOUWSCHOOL.BE</w:t>
                  </w:r>
                </w:hyperlink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br/>
                </w:r>
                <w:r w:rsidR="00CC3B64" w:rsidRPr="0012736A">
                  <w:rPr>
                    <w:rStyle w:val="Hyperlink"/>
                    <w:b/>
                    <w:color w:val="008000"/>
                    <w:sz w:val="22"/>
                    <w:szCs w:val="22"/>
                    <w:u w:val="none"/>
                  </w:rPr>
                  <w:t>W:</w:t>
                </w:r>
                <w:r w:rsidR="00CC3B64" w:rsidRPr="0012736A">
                  <w:rPr>
                    <w:rFonts w:ascii="Tahoma" w:hAnsi="Tahoma" w:cs="Tahoma"/>
                    <w:smallCaps/>
                    <w:sz w:val="18"/>
                    <w:szCs w:val="18"/>
                    <w:lang w:val="nl-BE"/>
                  </w:rPr>
                  <w:t xml:space="preserve"> </w:t>
                </w:r>
                <w:hyperlink r:id="rId4" w:history="1">
                  <w:r w:rsidR="00CC3B64" w:rsidRPr="0012736A">
                    <w:rPr>
                      <w:rFonts w:ascii="Tahoma" w:hAnsi="Tahoma" w:cs="Tahoma"/>
                      <w:smallCaps/>
                      <w:sz w:val="18"/>
                      <w:szCs w:val="18"/>
                      <w:lang w:val="nl-BE"/>
                    </w:rPr>
                    <w:t>WWW.TUINBOUWSCHOOL.BE</w:t>
                  </w:r>
                </w:hyperlink>
                <w:r w:rsidR="00CC3B64" w:rsidRPr="00731A6D">
                  <w:rPr>
                    <w:rStyle w:val="Hyperlink"/>
                    <w:rFonts w:ascii="Tahoma" w:hAnsi="Tahoma" w:cs="Tahoma"/>
                    <w:color w:val="auto"/>
                    <w:sz w:val="22"/>
                    <w:szCs w:val="22"/>
                    <w:u w:val="none"/>
                  </w:rPr>
                  <w:t xml:space="preserve">              </w:t>
                </w:r>
              </w:p>
            </w:tc>
          </w:tr>
        </w:tbl>
        <w:p w:rsidR="00115663" w:rsidRPr="00F3273C" w:rsidRDefault="00115663" w:rsidP="007E0422">
          <w:pPr>
            <w:tabs>
              <w:tab w:val="right" w:pos="9000"/>
            </w:tabs>
            <w:ind w:left="2403" w:right="1222"/>
            <w:rPr>
              <w:rFonts w:cstheme="minorHAnsi"/>
              <w:b/>
              <w:smallCaps/>
              <w:color w:val="auto"/>
              <w:sz w:val="18"/>
              <w:szCs w:val="18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05" w:rsidRDefault="007E3A99">
    <w:r>
      <w:rPr>
        <w:lang w:bidi="nl-NL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2"/>
    <w:rsid w:val="00041761"/>
    <w:rsid w:val="00066E19"/>
    <w:rsid w:val="000B4BF8"/>
    <w:rsid w:val="000B565B"/>
    <w:rsid w:val="000F2898"/>
    <w:rsid w:val="00115663"/>
    <w:rsid w:val="0012736A"/>
    <w:rsid w:val="001B263F"/>
    <w:rsid w:val="00213EAB"/>
    <w:rsid w:val="00215D1D"/>
    <w:rsid w:val="0027669B"/>
    <w:rsid w:val="002812CE"/>
    <w:rsid w:val="00284AAA"/>
    <w:rsid w:val="002D7F70"/>
    <w:rsid w:val="002E1A5A"/>
    <w:rsid w:val="00312210"/>
    <w:rsid w:val="00327778"/>
    <w:rsid w:val="00361777"/>
    <w:rsid w:val="00361FC2"/>
    <w:rsid w:val="003F7C02"/>
    <w:rsid w:val="00462B54"/>
    <w:rsid w:val="004A493B"/>
    <w:rsid w:val="004C595E"/>
    <w:rsid w:val="004F71C9"/>
    <w:rsid w:val="00535A9A"/>
    <w:rsid w:val="00560628"/>
    <w:rsid w:val="00576382"/>
    <w:rsid w:val="0058390E"/>
    <w:rsid w:val="005863E4"/>
    <w:rsid w:val="005868E9"/>
    <w:rsid w:val="005A3179"/>
    <w:rsid w:val="00620729"/>
    <w:rsid w:val="00630E47"/>
    <w:rsid w:val="006461E5"/>
    <w:rsid w:val="00670DDA"/>
    <w:rsid w:val="00673242"/>
    <w:rsid w:val="00683227"/>
    <w:rsid w:val="00691768"/>
    <w:rsid w:val="006F0367"/>
    <w:rsid w:val="006F1CD3"/>
    <w:rsid w:val="0070572D"/>
    <w:rsid w:val="00731A6D"/>
    <w:rsid w:val="007526D5"/>
    <w:rsid w:val="007C4A68"/>
    <w:rsid w:val="007E0422"/>
    <w:rsid w:val="007E0D6E"/>
    <w:rsid w:val="007E3A99"/>
    <w:rsid w:val="008219B1"/>
    <w:rsid w:val="00834368"/>
    <w:rsid w:val="00856B3E"/>
    <w:rsid w:val="0086209B"/>
    <w:rsid w:val="0086573D"/>
    <w:rsid w:val="008658F6"/>
    <w:rsid w:val="008769F9"/>
    <w:rsid w:val="008945AC"/>
    <w:rsid w:val="008F462D"/>
    <w:rsid w:val="009439AA"/>
    <w:rsid w:val="009B0619"/>
    <w:rsid w:val="00A028C5"/>
    <w:rsid w:val="00A21EE9"/>
    <w:rsid w:val="00A45E55"/>
    <w:rsid w:val="00AB7EA6"/>
    <w:rsid w:val="00B22EC4"/>
    <w:rsid w:val="00B54EAE"/>
    <w:rsid w:val="00B552FE"/>
    <w:rsid w:val="00BA5A05"/>
    <w:rsid w:val="00BA5C67"/>
    <w:rsid w:val="00BC06ED"/>
    <w:rsid w:val="00C41079"/>
    <w:rsid w:val="00C7759B"/>
    <w:rsid w:val="00CC3B64"/>
    <w:rsid w:val="00CE2CAB"/>
    <w:rsid w:val="00D43165"/>
    <w:rsid w:val="00D53A6A"/>
    <w:rsid w:val="00D904CD"/>
    <w:rsid w:val="00DD0A9D"/>
    <w:rsid w:val="00DE3E34"/>
    <w:rsid w:val="00E004AC"/>
    <w:rsid w:val="00E041D6"/>
    <w:rsid w:val="00E32718"/>
    <w:rsid w:val="00E61209"/>
    <w:rsid w:val="00E71405"/>
    <w:rsid w:val="00E72BBC"/>
    <w:rsid w:val="00E802A8"/>
    <w:rsid w:val="00EF36E6"/>
    <w:rsid w:val="00F3273C"/>
    <w:rsid w:val="00F359F1"/>
    <w:rsid w:val="00F532A5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A4411-2B8C-4BA5-9782-E49C581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D5157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Standaardalinea-lettertype"/>
    <w:unhideWhenUsed/>
    <w:rsid w:val="009439AA"/>
    <w:rPr>
      <w:color w:val="3D5157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20">
          <w:marLeft w:val="0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tassenoy@tuinbouwschoo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inbouwschool.b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tuinbouwschoo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rooster\AppData\Roaming\Microsoft\Sjablonen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B18-3E34-4D64-A034-FEC00AA5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Uurrooster</dc:creator>
  <cp:keywords/>
  <dc:description/>
  <cp:lastModifiedBy>admin</cp:lastModifiedBy>
  <cp:revision>2</cp:revision>
  <cp:lastPrinted>2018-12-06T14:41:00Z</cp:lastPrinted>
  <dcterms:created xsi:type="dcterms:W3CDTF">2019-05-03T13:14:00Z</dcterms:created>
  <dcterms:modified xsi:type="dcterms:W3CDTF">2019-05-03T13:14:00Z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