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28" w:rsidRPr="007A7E16" w:rsidRDefault="00083A28" w:rsidP="00083A28">
      <w:pPr>
        <w:jc w:val="right"/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, </w:t>
      </w:r>
      <w:r w:rsidRPr="007A7E16">
        <w:rPr>
          <w:rFonts w:ascii="Tahoma" w:hAnsi="Tahoma" w:cs="Tahoma"/>
          <w:sz w:val="22"/>
          <w:szCs w:val="22"/>
        </w:rPr>
        <w:fldChar w:fldCharType="begin"/>
      </w:r>
      <w:r w:rsidRPr="007A7E16">
        <w:rPr>
          <w:rFonts w:ascii="Tahoma" w:hAnsi="Tahoma" w:cs="Tahoma"/>
          <w:sz w:val="22"/>
          <w:szCs w:val="22"/>
        </w:rPr>
        <w:instrText xml:space="preserve"> TIME \@ "d MMMM yyyy" </w:instrText>
      </w:r>
      <w:r w:rsidRPr="007A7E1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3 mei 2019</w:t>
      </w:r>
      <w:r w:rsidRPr="007A7E16">
        <w:rPr>
          <w:rFonts w:ascii="Tahoma" w:hAnsi="Tahoma" w:cs="Tahoma"/>
          <w:sz w:val="22"/>
          <w:szCs w:val="22"/>
        </w:rPr>
        <w:fldChar w:fldCharType="end"/>
      </w:r>
    </w:p>
    <w:p w:rsidR="00083A28" w:rsidRPr="007A7E16" w:rsidRDefault="00083A28" w:rsidP="00083A28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br/>
        <w:t>Beste ouders,</w:t>
      </w:r>
    </w:p>
    <w:p w:rsidR="00083A28" w:rsidRPr="007A7E16" w:rsidRDefault="00083A28" w:rsidP="00083A28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Hieronder vindt u de lijst van de schoolkosten voor het schooljaar 2019-2020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7A7E16">
        <w:rPr>
          <w:rFonts w:ascii="Tahoma" w:hAnsi="Tahoma" w:cs="Tahoma"/>
          <w:b/>
          <w:sz w:val="22"/>
          <w:szCs w:val="22"/>
        </w:rPr>
        <w:t>5 TDLW.</w:t>
      </w:r>
    </w:p>
    <w:p w:rsidR="00083A28" w:rsidRPr="007A7E16" w:rsidRDefault="00083A28" w:rsidP="00083A28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6E76" wp14:editId="139895CA">
                <wp:simplePos x="0" y="0"/>
                <wp:positionH relativeFrom="column">
                  <wp:posOffset>693739</wp:posOffset>
                </wp:positionH>
                <wp:positionV relativeFrom="paragraph">
                  <wp:posOffset>777557</wp:posOffset>
                </wp:positionV>
                <wp:extent cx="962660" cy="304165"/>
                <wp:effectExtent l="5397" t="0" r="14288" b="14287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28" w:rsidRPr="00052871" w:rsidRDefault="00083A28" w:rsidP="00083A2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6E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65pt;margin-top:61.2pt;width:75.8pt;height:23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" strokecolor="window">
                <v:textbox>
                  <w:txbxContent>
                    <w:p w:rsidR="00083A28" w:rsidRPr="00052871" w:rsidRDefault="00083A28" w:rsidP="00083A2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083A28" w:rsidRPr="007A7E16" w:rsidTr="00D21F30">
        <w:trPr>
          <w:jc w:val="center"/>
        </w:trPr>
        <w:tc>
          <w:tcPr>
            <w:tcW w:w="4390" w:type="dxa"/>
          </w:tcPr>
          <w:p w:rsidR="00083A28" w:rsidRPr="007A7E16" w:rsidRDefault="00083A28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70F97" wp14:editId="0CDE105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A28" w:rsidRPr="00052871" w:rsidRDefault="00083A28" w:rsidP="00083A2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70F97" id="_x0000_s1027" type="#_x0000_t202" style="position:absolute;margin-left:82.05pt;margin-top:-391.2pt;width:8.25pt;height:10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" strokecolor="window">
                      <v:textbox>
                        <w:txbxContent>
                          <w:p w:rsidR="00083A28" w:rsidRPr="00052871" w:rsidRDefault="00083A28" w:rsidP="00083A2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083A28" w:rsidRPr="007A7E16" w:rsidRDefault="00083A28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083A28" w:rsidRPr="007A7E16" w:rsidTr="00D21F30">
        <w:trPr>
          <w:jc w:val="center"/>
        </w:trPr>
        <w:tc>
          <w:tcPr>
            <w:tcW w:w="4390" w:type="dxa"/>
          </w:tcPr>
          <w:p w:rsidR="00083A28" w:rsidRPr="007A7E16" w:rsidRDefault="00083A28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083A28" w:rsidRPr="007A7E16" w:rsidRDefault="00083A28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€ 2</w:t>
            </w:r>
          </w:p>
        </w:tc>
      </w:tr>
      <w:tr w:rsidR="00083A28" w:rsidRPr="007A7E16" w:rsidTr="00D21F30">
        <w:trPr>
          <w:jc w:val="center"/>
        </w:trPr>
        <w:tc>
          <w:tcPr>
            <w:tcW w:w="4390" w:type="dxa"/>
          </w:tcPr>
          <w:p w:rsidR="00083A28" w:rsidRPr="007A7E16" w:rsidRDefault="00083A28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083A28" w:rsidRPr="007A7E16" w:rsidRDefault="00083A28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€ 60</w:t>
            </w:r>
          </w:p>
        </w:tc>
      </w:tr>
      <w:tr w:rsidR="00083A28" w:rsidRPr="007A7E16" w:rsidTr="00D21F3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083A28" w:rsidRPr="007A7E16" w:rsidRDefault="00083A28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Huur materiaal - Locker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083A28" w:rsidRPr="007A7E16" w:rsidRDefault="00083A28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€ 15</w:t>
            </w:r>
          </w:p>
        </w:tc>
      </w:tr>
    </w:tbl>
    <w:p w:rsidR="00083A28" w:rsidRPr="007A7E16" w:rsidRDefault="00083A28" w:rsidP="00083A28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083A28" w:rsidRPr="007A7E16" w:rsidRDefault="00083A28" w:rsidP="00083A28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b/>
          <w:sz w:val="22"/>
          <w:szCs w:val="22"/>
        </w:rPr>
        <w:t>TOTAAL = € 83</w:t>
      </w:r>
    </w:p>
    <w:p w:rsidR="00083A28" w:rsidRPr="007A7E16" w:rsidRDefault="00083A28" w:rsidP="00083A28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083A28" w:rsidRPr="007A7E16" w:rsidRDefault="00083A28" w:rsidP="00083A28">
      <w:pPr>
        <w:jc w:val="both"/>
        <w:rPr>
          <w:rFonts w:ascii="Tahoma" w:hAnsi="Tahoma" w:cs="Tahoma"/>
          <w:sz w:val="22"/>
          <w:szCs w:val="22"/>
        </w:rPr>
      </w:pPr>
    </w:p>
    <w:p w:rsidR="00083A28" w:rsidRDefault="00083A28" w:rsidP="00083A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>vóór 15 augustus 2019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</w:t>
      </w: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met mededeling van: </w:t>
      </w:r>
      <w:r w:rsidRPr="007A7E16">
        <w:rPr>
          <w:rFonts w:ascii="Tahoma" w:hAnsi="Tahoma" w:cs="Tahoma"/>
          <w:b/>
          <w:sz w:val="22"/>
          <w:szCs w:val="22"/>
        </w:rPr>
        <w:t xml:space="preserve">“Naam en Klas”. </w:t>
      </w:r>
      <w:r w:rsidRPr="00344630">
        <w:rPr>
          <w:rFonts w:ascii="Tahoma" w:hAnsi="Tahoma" w:cs="Tahoma"/>
          <w:sz w:val="22"/>
          <w:szCs w:val="22"/>
        </w:rPr>
        <w:t>Indien U wenst gebruik te maken van een gespreide betaling kan u contact op</w:t>
      </w:r>
      <w:r>
        <w:rPr>
          <w:rFonts w:ascii="Tahoma" w:hAnsi="Tahoma" w:cs="Tahoma"/>
          <w:sz w:val="22"/>
          <w:szCs w:val="22"/>
        </w:rPr>
        <w:t xml:space="preserve">nemen met de heer Nils </w:t>
      </w:r>
      <w:proofErr w:type="spellStart"/>
      <w:r>
        <w:rPr>
          <w:rFonts w:ascii="Tahoma" w:hAnsi="Tahoma" w:cs="Tahoma"/>
          <w:sz w:val="22"/>
          <w:szCs w:val="22"/>
        </w:rPr>
        <w:t>Tassenoy</w:t>
      </w:r>
      <w:proofErr w:type="spellEnd"/>
      <w:r>
        <w:rPr>
          <w:rFonts w:ascii="Tahoma" w:hAnsi="Tahoma" w:cs="Tahoma"/>
          <w:sz w:val="22"/>
          <w:szCs w:val="22"/>
        </w:rPr>
        <w:t xml:space="preserve"> via mail.</w:t>
      </w:r>
    </w:p>
    <w:p w:rsidR="00083A28" w:rsidRPr="007A7E16" w:rsidRDefault="00083A28" w:rsidP="00083A28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083A28" w:rsidRPr="007A7E16" w:rsidRDefault="00083A28" w:rsidP="00083A28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15 augustus 2019 naar de school via: </w:t>
      </w:r>
      <w:hyperlink r:id="rId8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083A28" w:rsidRPr="007A7E16" w:rsidRDefault="00083A28" w:rsidP="00083A28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</w:p>
    <w:p w:rsidR="00083A28" w:rsidRPr="007A7E16" w:rsidRDefault="00083A28" w:rsidP="00083A28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083A28" w:rsidRPr="007A7E16" w:rsidRDefault="00083A28" w:rsidP="00083A28">
      <w:pPr>
        <w:rPr>
          <w:rFonts w:ascii="Tahoma" w:hAnsi="Tahoma" w:cs="Tahoma"/>
          <w:sz w:val="22"/>
          <w:szCs w:val="22"/>
        </w:rPr>
      </w:pPr>
    </w:p>
    <w:p w:rsidR="00115663" w:rsidRPr="00083A28" w:rsidRDefault="00083A28" w:rsidP="00083A28">
      <w:proofErr w:type="spellStart"/>
      <w:r w:rsidRPr="007A7E16">
        <w:rPr>
          <w:rFonts w:ascii="Tahoma" w:hAnsi="Tahoma" w:cs="Tahoma"/>
          <w:sz w:val="22"/>
          <w:szCs w:val="22"/>
        </w:rPr>
        <w:t>Natalie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  <w:bookmarkStart w:id="0" w:name="_GoBack"/>
      <w:bookmarkEnd w:id="0"/>
    </w:p>
    <w:sectPr w:rsidR="00115663" w:rsidRPr="00083A28" w:rsidSect="00C4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0" w:right="991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71" w:rsidRDefault="00241D71">
      <w:pPr>
        <w:spacing w:after="0" w:line="240" w:lineRule="auto"/>
      </w:pPr>
      <w:r>
        <w:separator/>
      </w:r>
    </w:p>
  </w:endnote>
  <w:endnote w:type="continuationSeparator" w:id="0">
    <w:p w:rsidR="00241D71" w:rsidRDefault="0024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:rsidRPr="00F3273C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CC3B64" w:rsidRDefault="00F3273C" w:rsidP="008219B1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250" name="Afbeelding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004A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241D71">
            <w:rPr>
              <w:rFonts w:ascii="Tahoma" w:hAnsi="Tahoma" w:cs="Tahoma"/>
              <w:sz w:val="22"/>
              <w:szCs w:val="22"/>
            </w:rPr>
            <w:pict>
              <v:rect id="_x0000_i1025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115663" w:rsidRPr="00F3273C" w:rsidRDefault="00CC3B64" w:rsidP="00CC3B64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="00F3273C"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Voettekst"/>
            <w:spacing w:after="0"/>
          </w:pPr>
          <w:r>
            <w:rPr>
              <w:noProof/>
              <w:lang w:eastAsia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251" name="Afbeelding 251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71" w:rsidRDefault="00241D71">
      <w:pPr>
        <w:spacing w:after="0" w:line="240" w:lineRule="auto"/>
      </w:pPr>
      <w:r>
        <w:separator/>
      </w:r>
    </w:p>
  </w:footnote>
  <w:footnote w:type="continuationSeparator" w:id="0">
    <w:p w:rsidR="00241D71" w:rsidRDefault="0024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F3273C" w:rsidTr="00F3273C">
      <w:trPr>
        <w:trHeight w:val="3261"/>
      </w:trPr>
      <w:tc>
        <w:tcPr>
          <w:tcW w:w="12278" w:type="dxa"/>
          <w:tcBorders>
            <w:top w:val="nil"/>
            <w:left w:val="nil"/>
            <w:bottom w:val="nil"/>
            <w:right w:val="nil"/>
          </w:tcBorders>
        </w:tcPr>
        <w:p w:rsidR="007E0422" w:rsidRPr="00F3273C" w:rsidRDefault="007E0422" w:rsidP="00115663">
          <w:pPr>
            <w:pStyle w:val="Koptekst"/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-25832</wp:posOffset>
                </wp:positionV>
                <wp:extent cx="7796531" cy="949325"/>
                <wp:effectExtent l="0" t="0" r="0" b="3175"/>
                <wp:wrapNone/>
                <wp:docPr id="248" name="Afbeelding 248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531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422" w:rsidRPr="00F3273C" w:rsidRDefault="007E0422" w:rsidP="007E0422">
          <w:pPr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695960</wp:posOffset>
                </wp:positionV>
                <wp:extent cx="1015716" cy="1066800"/>
                <wp:effectExtent l="0" t="0" r="0" b="0"/>
                <wp:wrapNone/>
                <wp:docPr id="249" name="Afbeelding 249" descr="Logo TBS Nie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Logo TBS Nieuw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30" cy="106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raster"/>
            <w:tblW w:w="0" w:type="auto"/>
            <w:tblInd w:w="2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5"/>
          </w:tblGrid>
          <w:tr w:rsidR="007E0422" w:rsidRPr="00F3273C" w:rsidTr="00CC3B64">
            <w:trPr>
              <w:trHeight w:val="2080"/>
            </w:trPr>
            <w:tc>
              <w:tcPr>
                <w:tcW w:w="9205" w:type="dxa"/>
              </w:tcPr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7E0422" w:rsidRPr="00731A6D" w:rsidRDefault="00F3273C" w:rsidP="0012736A">
                <w:pPr>
                  <w:tabs>
                    <w:tab w:val="right" w:pos="9000"/>
                  </w:tabs>
                  <w:spacing w:line="288" w:lineRule="auto"/>
                  <w:ind w:right="1225"/>
                  <w:contextualSpacing/>
                  <w:rPr>
                    <w:rFonts w:ascii="Tahoma" w:hAnsi="Tahoma" w:cs="Tahoma"/>
                    <w:b/>
                    <w:smallCaps/>
                    <w:color w:val="auto"/>
                    <w:sz w:val="22"/>
                    <w:szCs w:val="22"/>
                  </w:rPr>
                </w:pPr>
                <w:r>
                  <w:rPr>
                    <w:rFonts w:cstheme="minorHAnsi"/>
                    <w:b/>
                    <w:smallCaps/>
                    <w:szCs w:val="24"/>
                  </w:rPr>
                  <w:br/>
                </w:r>
                <w:r w:rsidR="00CC3B64" w:rsidRPr="001B263F">
                  <w:rPr>
                    <w:rStyle w:val="Hyperlink"/>
                    <w:rFonts w:ascii="Tahoma" w:hAnsi="Tahoma" w:cs="Tahoma"/>
                    <w:b/>
                    <w:color w:val="008000"/>
                    <w:sz w:val="22"/>
                    <w:szCs w:val="22"/>
                    <w:u w:val="none"/>
                  </w:rPr>
                  <w:t>GEMEENTELIJKE TECHNISCHE TUINBOUWSCHOOL</w:t>
                </w:r>
                <w:r w:rsidR="00CC3B64" w:rsidRPr="001B263F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>MOLENBAAN 54 - 1785 MERCHTEM</w:t>
                </w:r>
                <w:r w:rsid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T: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052 37 27 37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E: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</w:t>
                </w:r>
                <w:hyperlink r:id="rId3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INFO@TUINBOUWSCHOOL.BE</w:t>
                  </w:r>
                </w:hyperlink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W: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</w:t>
                </w:r>
                <w:hyperlink r:id="rId4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WWW.TUINBOUWSCHOOL.BE</w:t>
                  </w:r>
                </w:hyperlink>
                <w:r w:rsidR="00CC3B64" w:rsidRPr="00731A6D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t xml:space="preserve">              </w:t>
                </w:r>
              </w:p>
            </w:tc>
          </w:tr>
        </w:tbl>
        <w:p w:rsidR="00115663" w:rsidRPr="00F3273C" w:rsidRDefault="00115663" w:rsidP="007E0422">
          <w:pPr>
            <w:tabs>
              <w:tab w:val="right" w:pos="9000"/>
            </w:tabs>
            <w:ind w:left="2403" w:right="1222"/>
            <w:rPr>
              <w:rFonts w:cstheme="minorHAnsi"/>
              <w:b/>
              <w:smallCaps/>
              <w:color w:val="auto"/>
              <w:sz w:val="18"/>
              <w:szCs w:val="18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83A28"/>
    <w:rsid w:val="000B4BF8"/>
    <w:rsid w:val="000B565B"/>
    <w:rsid w:val="000F2898"/>
    <w:rsid w:val="00115663"/>
    <w:rsid w:val="0012736A"/>
    <w:rsid w:val="001B263F"/>
    <w:rsid w:val="00213EAB"/>
    <w:rsid w:val="00215D1D"/>
    <w:rsid w:val="00241D71"/>
    <w:rsid w:val="0027669B"/>
    <w:rsid w:val="002812CE"/>
    <w:rsid w:val="00284AAA"/>
    <w:rsid w:val="002877D9"/>
    <w:rsid w:val="002D7F70"/>
    <w:rsid w:val="002E1A5A"/>
    <w:rsid w:val="00312210"/>
    <w:rsid w:val="00327778"/>
    <w:rsid w:val="00361777"/>
    <w:rsid w:val="00361FC2"/>
    <w:rsid w:val="003F7C02"/>
    <w:rsid w:val="00462B54"/>
    <w:rsid w:val="004A493B"/>
    <w:rsid w:val="004C595E"/>
    <w:rsid w:val="004F71C9"/>
    <w:rsid w:val="005317DE"/>
    <w:rsid w:val="00535A9A"/>
    <w:rsid w:val="00560628"/>
    <w:rsid w:val="00576382"/>
    <w:rsid w:val="0058390E"/>
    <w:rsid w:val="005863E4"/>
    <w:rsid w:val="005868E9"/>
    <w:rsid w:val="005A3179"/>
    <w:rsid w:val="00620729"/>
    <w:rsid w:val="00630E47"/>
    <w:rsid w:val="006461E5"/>
    <w:rsid w:val="00673242"/>
    <w:rsid w:val="00683227"/>
    <w:rsid w:val="00691768"/>
    <w:rsid w:val="006F0367"/>
    <w:rsid w:val="006F1CD3"/>
    <w:rsid w:val="0070572D"/>
    <w:rsid w:val="00731A6D"/>
    <w:rsid w:val="007526D5"/>
    <w:rsid w:val="007C4A68"/>
    <w:rsid w:val="007E0422"/>
    <w:rsid w:val="007E0D6E"/>
    <w:rsid w:val="007E3A99"/>
    <w:rsid w:val="008219B1"/>
    <w:rsid w:val="00834368"/>
    <w:rsid w:val="00856B3E"/>
    <w:rsid w:val="0086209B"/>
    <w:rsid w:val="0086573D"/>
    <w:rsid w:val="008658F6"/>
    <w:rsid w:val="008769F9"/>
    <w:rsid w:val="008945AC"/>
    <w:rsid w:val="008F462D"/>
    <w:rsid w:val="009439AA"/>
    <w:rsid w:val="009B0619"/>
    <w:rsid w:val="00A028C5"/>
    <w:rsid w:val="00A21EE9"/>
    <w:rsid w:val="00A45E55"/>
    <w:rsid w:val="00AB7EA6"/>
    <w:rsid w:val="00B22EC4"/>
    <w:rsid w:val="00B54EAE"/>
    <w:rsid w:val="00B552FE"/>
    <w:rsid w:val="00BA5A05"/>
    <w:rsid w:val="00BA5C67"/>
    <w:rsid w:val="00BC06ED"/>
    <w:rsid w:val="00C173A0"/>
    <w:rsid w:val="00C41079"/>
    <w:rsid w:val="00C7759B"/>
    <w:rsid w:val="00CC3B64"/>
    <w:rsid w:val="00CE2CAB"/>
    <w:rsid w:val="00D43165"/>
    <w:rsid w:val="00D53A6A"/>
    <w:rsid w:val="00D904CD"/>
    <w:rsid w:val="00DD0A9D"/>
    <w:rsid w:val="00DE3E34"/>
    <w:rsid w:val="00E004AC"/>
    <w:rsid w:val="00E041D6"/>
    <w:rsid w:val="00E1539D"/>
    <w:rsid w:val="00E17708"/>
    <w:rsid w:val="00E32718"/>
    <w:rsid w:val="00E61209"/>
    <w:rsid w:val="00E71405"/>
    <w:rsid w:val="00E72BBC"/>
    <w:rsid w:val="00E802A8"/>
    <w:rsid w:val="00EF36E6"/>
    <w:rsid w:val="00F3273C"/>
    <w:rsid w:val="00F359F1"/>
    <w:rsid w:val="00F532A5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tassenoy@tuinbouwschoo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inbouwschool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uinbouwschoo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32A7-7B39-467A-93AE-D379C857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Uurrooster</dc:creator>
  <cp:keywords/>
  <dc:description/>
  <cp:lastModifiedBy>admin</cp:lastModifiedBy>
  <cp:revision>2</cp:revision>
  <cp:lastPrinted>2018-12-06T14:41:00Z</cp:lastPrinted>
  <dcterms:created xsi:type="dcterms:W3CDTF">2019-05-03T13:17:00Z</dcterms:created>
  <dcterms:modified xsi:type="dcterms:W3CDTF">2019-05-03T13:17:00Z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