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E164F8" w:rsidTr="009E29D0">
        <w:tc>
          <w:tcPr>
            <w:tcW w:w="1838" w:type="dxa"/>
          </w:tcPr>
          <w:p w:rsidR="00E164F8" w:rsidRDefault="00E164F8" w:rsidP="009E29D0">
            <w:pPr>
              <w:spacing w:before="400"/>
            </w:pPr>
          </w:p>
        </w:tc>
        <w:tc>
          <w:tcPr>
            <w:tcW w:w="8227" w:type="dxa"/>
          </w:tcPr>
          <w:p w:rsidR="00E164F8" w:rsidRPr="00B36916" w:rsidRDefault="00E164F8" w:rsidP="009E29D0">
            <w:pPr>
              <w:rPr>
                <w:rFonts w:ascii="Tahoma" w:hAnsi="Tahoma" w:cs="Tahoma"/>
              </w:rPr>
            </w:pPr>
            <w:r w:rsidRPr="00B36916">
              <w:rPr>
                <w:rStyle w:val="Hyperlink"/>
                <w:rFonts w:ascii="Tahoma" w:hAnsi="Tahoma" w:cs="Tahoma"/>
                <w:b/>
                <w:color w:val="008000"/>
                <w:u w:val="none"/>
              </w:rPr>
              <w:t>G</w:t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EMEENTELIJKE TECHNISCHE TUINBOUWSCHOOL</w:t>
            </w:r>
            <w:r w:rsidRPr="00B36916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br/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 xml:space="preserve">Molenbaan 54 </w:t>
            </w:r>
            <w:r w:rsidR="004F12B7" w:rsidRPr="00F3273C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sym w:font="Wingdings" w:char="F09F"/>
            </w:r>
            <w:r w:rsidR="004F12B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>1785 Merchtem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W: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8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www.tuinbouwschool.be</w:t>
              </w:r>
            </w:hyperlink>
            <w:r w:rsidRPr="00B36916">
              <w:rPr>
                <w:rStyle w:val="Hyperlink"/>
                <w:rFonts w:ascii="Tahoma" w:hAnsi="Tahoma" w:cs="Tahoma"/>
                <w:color w:val="auto"/>
              </w:rPr>
              <w:t xml:space="preserve">           </w:t>
            </w:r>
            <w:r w:rsidRPr="00B36916">
              <w:rPr>
                <w:rStyle w:val="Hyperlink"/>
                <w:rFonts w:ascii="Tahoma" w:hAnsi="Tahoma" w:cs="Tahoma"/>
                <w:color w:val="auto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9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info@tuinbouwschool.be</w:t>
              </w:r>
            </w:hyperlink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T: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r w:rsidRPr="00CC1909">
              <w:rPr>
                <w:rFonts w:ascii="Tahoma" w:hAnsi="Tahoma" w:cs="Tahoma"/>
                <w:sz w:val="22"/>
                <w:szCs w:val="22"/>
                <w:lang w:val="nl-BE"/>
              </w:rPr>
              <w:t>052 37 27 37</w:t>
            </w:r>
          </w:p>
          <w:p w:rsidR="00E164F8" w:rsidRDefault="00E164F8" w:rsidP="009E29D0">
            <w:pPr>
              <w:jc w:val="right"/>
            </w:pP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>Passie voor levende wetenschappen</w:t>
            </w:r>
          </w:p>
        </w:tc>
      </w:tr>
    </w:tbl>
    <w:p w:rsidR="00E164F8" w:rsidRPr="00E164F8" w:rsidRDefault="00CC1909" w:rsidP="00E164F8">
      <w:pPr>
        <w:tabs>
          <w:tab w:val="left" w:pos="1965"/>
        </w:tabs>
        <w:rPr>
          <w:rFonts w:ascii="Tahoma" w:hAnsi="Tahoma" w:cs="Tahoma"/>
          <w:sz w:val="22"/>
          <w:szCs w:val="22"/>
        </w:rPr>
      </w:pPr>
      <w:r w:rsidRPr="00F3273C">
        <w:rPr>
          <w:rFonts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4D33BE3" wp14:editId="16AD4E5B">
            <wp:simplePos x="0" y="0"/>
            <wp:positionH relativeFrom="column">
              <wp:posOffset>68580</wp:posOffset>
            </wp:positionH>
            <wp:positionV relativeFrom="paragraph">
              <wp:posOffset>-1177290</wp:posOffset>
            </wp:positionV>
            <wp:extent cx="1015365" cy="1066800"/>
            <wp:effectExtent l="0" t="0" r="0" b="0"/>
            <wp:wrapNone/>
            <wp:docPr id="7" name="Afbeelding 7" descr="Logo TBS Nieu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Logo TBS Nieu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42">
        <w:rPr>
          <w:rFonts w:ascii="Tahoma" w:hAnsi="Tahoma" w:cs="Tahoma"/>
          <w:sz w:val="22"/>
          <w:szCs w:val="22"/>
        </w:rPr>
        <w:pict>
          <v:rect id="_x0000_i1025" style="width:498.9pt;height:1.5pt" o:hrpct="980" o:hralign="center" o:hrstd="t" o:hrnoshade="t" o:hr="t" fillcolor="green" stroked="f"/>
        </w:pict>
      </w:r>
    </w:p>
    <w:p w:rsidR="00E164F8" w:rsidRDefault="00E164F8" w:rsidP="00E164F8">
      <w:pPr>
        <w:rPr>
          <w:rFonts w:ascii="Tahoma" w:hAnsi="Tahoma" w:cs="Tahoma"/>
          <w:sz w:val="22"/>
          <w:szCs w:val="22"/>
        </w:rPr>
      </w:pPr>
    </w:p>
    <w:p w:rsidR="00F3273C" w:rsidRPr="00731A6D" w:rsidRDefault="007431E3" w:rsidP="00D4316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3273C" w:rsidRPr="00731A6D">
        <w:rPr>
          <w:rFonts w:ascii="Tahoma" w:hAnsi="Tahoma" w:cs="Tahoma"/>
          <w:sz w:val="22"/>
          <w:szCs w:val="22"/>
        </w:rPr>
        <w:t xml:space="preserve">Merchtem, </w:t>
      </w:r>
      <w:r w:rsidR="0012736A">
        <w:rPr>
          <w:rFonts w:ascii="Tahoma" w:hAnsi="Tahoma" w:cs="Tahoma"/>
          <w:sz w:val="22"/>
          <w:szCs w:val="22"/>
        </w:rPr>
        <w:fldChar w:fldCharType="begin"/>
      </w:r>
      <w:r w:rsidR="0012736A">
        <w:rPr>
          <w:rFonts w:ascii="Tahoma" w:hAnsi="Tahoma" w:cs="Tahoma"/>
          <w:sz w:val="22"/>
          <w:szCs w:val="22"/>
        </w:rPr>
        <w:instrText xml:space="preserve"> TIME \@ "d MMMM yyyy" </w:instrText>
      </w:r>
      <w:r w:rsidR="0012736A">
        <w:rPr>
          <w:rFonts w:ascii="Tahoma" w:hAnsi="Tahoma" w:cs="Tahoma"/>
          <w:sz w:val="22"/>
          <w:szCs w:val="22"/>
        </w:rPr>
        <w:fldChar w:fldCharType="separate"/>
      </w:r>
      <w:r w:rsidR="00556B94">
        <w:rPr>
          <w:rFonts w:ascii="Tahoma" w:hAnsi="Tahoma" w:cs="Tahoma"/>
          <w:noProof/>
          <w:sz w:val="22"/>
          <w:szCs w:val="22"/>
        </w:rPr>
        <w:t>4 juni 2020</w:t>
      </w:r>
      <w:r w:rsidR="0012736A">
        <w:rPr>
          <w:rFonts w:ascii="Tahoma" w:hAnsi="Tahoma" w:cs="Tahoma"/>
          <w:sz w:val="22"/>
          <w:szCs w:val="22"/>
        </w:rPr>
        <w:fldChar w:fldCharType="end"/>
      </w:r>
    </w:p>
    <w:p w:rsidR="009379CC" w:rsidRPr="007A7E16" w:rsidRDefault="007E0422" w:rsidP="009379CC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31A6D">
        <w:rPr>
          <w:rFonts w:ascii="Tahoma" w:hAnsi="Tahoma" w:cs="Tahoma"/>
          <w:sz w:val="22"/>
          <w:szCs w:val="22"/>
        </w:rPr>
        <w:br/>
      </w:r>
      <w:r w:rsidR="009379CC" w:rsidRPr="007A7E16">
        <w:rPr>
          <w:rFonts w:ascii="Tahoma" w:hAnsi="Tahoma" w:cs="Tahoma"/>
          <w:sz w:val="22"/>
          <w:szCs w:val="22"/>
        </w:rPr>
        <w:t>Beste ouders,</w:t>
      </w:r>
    </w:p>
    <w:p w:rsidR="009379CC" w:rsidRDefault="009379CC" w:rsidP="009379CC">
      <w:pPr>
        <w:pStyle w:val="Koptekst"/>
        <w:tabs>
          <w:tab w:val="right" w:pos="9000"/>
        </w:tabs>
        <w:ind w:right="170"/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Hieronder vindt u de lijst van de schoolkosten voor het </w:t>
      </w:r>
      <w:r>
        <w:rPr>
          <w:rFonts w:ascii="Tahoma" w:hAnsi="Tahoma" w:cs="Tahoma"/>
          <w:sz w:val="22"/>
          <w:szCs w:val="22"/>
        </w:rPr>
        <w:t>schooljaar 2020-2021</w:t>
      </w:r>
      <w:r w:rsidRPr="007A7E16">
        <w:rPr>
          <w:rFonts w:ascii="Tahoma" w:hAnsi="Tahoma" w:cs="Tahoma"/>
          <w:sz w:val="22"/>
          <w:szCs w:val="22"/>
        </w:rPr>
        <w:t xml:space="preserve"> voor de leerlingen van</w:t>
      </w:r>
      <w:r w:rsidRPr="007A7E16">
        <w:rPr>
          <w:rFonts w:ascii="Tahoma" w:hAnsi="Tahoma" w:cs="Tahoma"/>
          <w:b/>
          <w:sz w:val="22"/>
          <w:szCs w:val="22"/>
        </w:rPr>
        <w:t xml:space="preserve"> 2 B</w:t>
      </w:r>
      <w:r w:rsidR="00B536DC">
        <w:rPr>
          <w:rFonts w:ascii="Tahoma" w:hAnsi="Tahoma" w:cs="Tahoma"/>
          <w:b/>
          <w:sz w:val="22"/>
          <w:szCs w:val="22"/>
        </w:rPr>
        <w:t xml:space="preserve"> Stemtechnieken</w:t>
      </w:r>
      <w:r w:rsidRPr="007A7E16">
        <w:rPr>
          <w:rFonts w:ascii="Tahoma" w:hAnsi="Tahoma" w:cs="Tahoma"/>
          <w:b/>
          <w:sz w:val="22"/>
          <w:szCs w:val="22"/>
        </w:rPr>
        <w:t>.</w:t>
      </w:r>
      <w:r w:rsidRPr="00BB3726">
        <w:rPr>
          <w:rFonts w:ascii="Tahoma" w:hAnsi="Tahoma" w:cs="Tahoma"/>
          <w:b/>
          <w:sz w:val="22"/>
          <w:szCs w:val="22"/>
        </w:rPr>
        <w:t xml:space="preserve"> </w:t>
      </w:r>
    </w:p>
    <w:p w:rsidR="009379CC" w:rsidRPr="007A7E16" w:rsidRDefault="009379CC" w:rsidP="009379CC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9379CC" w:rsidRPr="007A7E16" w:rsidTr="00C24514">
        <w:trPr>
          <w:jc w:val="center"/>
        </w:trPr>
        <w:tc>
          <w:tcPr>
            <w:tcW w:w="4390" w:type="dxa"/>
          </w:tcPr>
          <w:p w:rsidR="009379CC" w:rsidRPr="007A7E16" w:rsidRDefault="009379CC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81FC9" wp14:editId="3CF84633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-4968241</wp:posOffset>
                      </wp:positionV>
                      <wp:extent cx="104775" cy="137795"/>
                      <wp:effectExtent l="2540" t="0" r="12065" b="12065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7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9CC" w:rsidRPr="00052871" w:rsidRDefault="009379CC" w:rsidP="009379CC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81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82.05pt;margin-top:-391.2pt;width:8.25pt;height:10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" strokecolor="window">
                      <v:textbox>
                        <w:txbxContent>
                          <w:p w:rsidR="009379CC" w:rsidRPr="00052871" w:rsidRDefault="009379CC" w:rsidP="009379C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9379CC" w:rsidRPr="007A7E16" w:rsidRDefault="009379CC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A7E16">
              <w:rPr>
                <w:rFonts w:ascii="Tahoma" w:hAnsi="Tahoma" w:cs="Tahoma"/>
                <w:sz w:val="22"/>
                <w:szCs w:val="22"/>
              </w:rPr>
              <w:t xml:space="preserve"> € 6</w:t>
            </w:r>
          </w:p>
        </w:tc>
      </w:tr>
      <w:tr w:rsidR="009379CC" w:rsidRPr="007A7E16" w:rsidTr="00C24514">
        <w:trPr>
          <w:jc w:val="center"/>
        </w:trPr>
        <w:tc>
          <w:tcPr>
            <w:tcW w:w="4390" w:type="dxa"/>
          </w:tcPr>
          <w:p w:rsidR="009379CC" w:rsidRPr="007A7E16" w:rsidRDefault="009379CC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9379CC" w:rsidRPr="007A7E16" w:rsidRDefault="009379CC" w:rsidP="00C245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A7E1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9379CC" w:rsidRPr="007A7E16" w:rsidTr="00C24514">
        <w:trPr>
          <w:jc w:val="center"/>
        </w:trPr>
        <w:tc>
          <w:tcPr>
            <w:tcW w:w="4390" w:type="dxa"/>
          </w:tcPr>
          <w:p w:rsidR="009379CC" w:rsidRPr="007A7E16" w:rsidRDefault="009379C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Gebruik werkmateriaal </w:t>
            </w:r>
            <w:r w:rsidRPr="007A7E1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</w:tcPr>
          <w:p w:rsidR="009379CC" w:rsidRPr="007A7E16" w:rsidRDefault="009379C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7A7E16">
              <w:rPr>
                <w:rFonts w:ascii="Tahoma" w:hAnsi="Tahoma" w:cs="Tahoma"/>
                <w:sz w:val="22"/>
                <w:szCs w:val="22"/>
              </w:rPr>
              <w:t>€ 5</w:t>
            </w:r>
          </w:p>
        </w:tc>
      </w:tr>
      <w:tr w:rsidR="009379CC" w:rsidRPr="007A7E16" w:rsidTr="00C24514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379CC" w:rsidRDefault="009379CC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Huur lockers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379CC" w:rsidRPr="007A7E16" w:rsidRDefault="009379CC" w:rsidP="00C245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€ 20</w:t>
            </w:r>
          </w:p>
        </w:tc>
      </w:tr>
    </w:tbl>
    <w:p w:rsidR="009379CC" w:rsidRPr="007A7E16" w:rsidRDefault="009379CC" w:rsidP="009379CC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9379CC" w:rsidRPr="007A7E16" w:rsidRDefault="009379CC" w:rsidP="009379CC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b/>
          <w:sz w:val="22"/>
          <w:szCs w:val="22"/>
        </w:rPr>
        <w:t>TOTAAL = € 81</w:t>
      </w:r>
    </w:p>
    <w:p w:rsidR="009379CC" w:rsidRPr="007A7E16" w:rsidRDefault="009379CC" w:rsidP="009379CC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9379CC" w:rsidRPr="007A7E16" w:rsidRDefault="009379CC" w:rsidP="009379CC">
      <w:pPr>
        <w:jc w:val="both"/>
        <w:rPr>
          <w:rFonts w:ascii="Tahoma" w:hAnsi="Tahoma" w:cs="Tahoma"/>
          <w:sz w:val="22"/>
          <w:szCs w:val="22"/>
        </w:rPr>
      </w:pPr>
    </w:p>
    <w:p w:rsidR="009379CC" w:rsidRPr="007A7E16" w:rsidRDefault="009379CC" w:rsidP="009379C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 xml:space="preserve">vóór </w:t>
      </w:r>
      <w:r>
        <w:rPr>
          <w:rFonts w:ascii="Tahoma" w:hAnsi="Tahoma" w:cs="Tahoma"/>
          <w:b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Merchtem met mededeling van: </w:t>
      </w:r>
      <w:r w:rsidRPr="007A7E16">
        <w:rPr>
          <w:rFonts w:ascii="Tahoma" w:hAnsi="Tahoma" w:cs="Tahoma"/>
          <w:b/>
          <w:sz w:val="22"/>
          <w:szCs w:val="22"/>
        </w:rPr>
        <w:t>“</w:t>
      </w:r>
      <w:r w:rsidR="00556B94">
        <w:rPr>
          <w:rFonts w:ascii="Tahoma" w:hAnsi="Tahoma" w:cs="Tahoma"/>
          <w:b/>
          <w:sz w:val="22"/>
          <w:szCs w:val="22"/>
        </w:rPr>
        <w:t xml:space="preserve">Schoolkosten - </w:t>
      </w:r>
      <w:bookmarkStart w:id="0" w:name="_GoBack"/>
      <w:bookmarkEnd w:id="0"/>
      <w:r w:rsidRPr="007A7E16">
        <w:rPr>
          <w:rFonts w:ascii="Tahoma" w:hAnsi="Tahoma" w:cs="Tahoma"/>
          <w:b/>
          <w:sz w:val="22"/>
          <w:szCs w:val="22"/>
        </w:rPr>
        <w:t xml:space="preserve">Naam en Klas”. </w:t>
      </w:r>
    </w:p>
    <w:p w:rsidR="009379CC" w:rsidRPr="007A7E16" w:rsidRDefault="009379CC" w:rsidP="009379CC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Een cursusblok met schoollogo, 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9379CC" w:rsidRPr="007A7E16" w:rsidRDefault="009379CC" w:rsidP="009379CC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</w:t>
      </w:r>
      <w:r>
        <w:rPr>
          <w:rFonts w:ascii="Tahoma" w:hAnsi="Tahoma" w:cs="Tahoma"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naar de school via: </w:t>
      </w:r>
      <w:hyperlink r:id="rId11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9379CC" w:rsidRPr="007A7E16" w:rsidRDefault="009379CC" w:rsidP="009379CC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9379CC" w:rsidRPr="007A7E16" w:rsidRDefault="009379CC" w:rsidP="009379CC">
      <w:pPr>
        <w:rPr>
          <w:rFonts w:ascii="Tahoma" w:hAnsi="Tahoma" w:cs="Tahoma"/>
          <w:sz w:val="22"/>
          <w:szCs w:val="22"/>
        </w:rPr>
      </w:pPr>
    </w:p>
    <w:p w:rsidR="009379CC" w:rsidRDefault="009379CC" w:rsidP="009379CC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Natalie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</w:p>
    <w:p w:rsidR="00CC1909" w:rsidRPr="00E164F8" w:rsidRDefault="00CC1909" w:rsidP="009379CC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</w:p>
    <w:sectPr w:rsidR="00CC1909" w:rsidRPr="00E164F8" w:rsidSect="00E164F8">
      <w:footerReference w:type="default" r:id="rId12"/>
      <w:pgSz w:w="11906" w:h="16838" w:code="9"/>
      <w:pgMar w:top="709" w:right="991" w:bottom="993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42" w:rsidRDefault="00C61C42">
      <w:pPr>
        <w:spacing w:after="0" w:line="240" w:lineRule="auto"/>
      </w:pPr>
      <w:r>
        <w:separator/>
      </w:r>
    </w:p>
  </w:endnote>
  <w:endnote w:type="continuationSeparator" w:id="0">
    <w:p w:rsidR="00C61C42" w:rsidRDefault="00C6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442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  <w:gridCol w:w="12221"/>
    </w:tblGrid>
    <w:tr w:rsidR="00E164F8" w:rsidRPr="00F3273C" w:rsidTr="009E29D0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60288" behindDoc="1" locked="0" layoutInCell="1" allowOverlap="1" wp14:anchorId="19F68738" wp14:editId="21AE3029">
                <wp:simplePos x="0" y="0"/>
                <wp:positionH relativeFrom="column">
                  <wp:posOffset>6146800</wp:posOffset>
                </wp:positionH>
                <wp:positionV relativeFrom="paragraph">
                  <wp:posOffset>342900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4" name="Afbeelding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>
            <w:rPr>
              <w:rFonts w:ascii="Tahoma" w:hAnsi="Tahoma" w:cs="Tahoma"/>
              <w:sz w:val="22"/>
              <w:szCs w:val="22"/>
            </w:rPr>
            <w:br/>
          </w:r>
          <w:r w:rsidR="00C61C42">
            <w:rPr>
              <w:rFonts w:ascii="Tahoma" w:hAnsi="Tahoma" w:cs="Tahoma"/>
              <w:sz w:val="22"/>
              <w:szCs w:val="22"/>
            </w:rPr>
            <w:pict>
              <v:rect id="_x0000_i1026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327A4CF1" wp14:editId="18E68E4C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5" name="Afbeelding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C61C42">
            <w:rPr>
              <w:rFonts w:ascii="Tahoma" w:hAnsi="Tahoma" w:cs="Tahoma"/>
              <w:sz w:val="22"/>
              <w:szCs w:val="22"/>
            </w:rPr>
            <w:pict>
              <v:rect id="_x0000_i1027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  <w:p w:rsidR="00E164F8" w:rsidRDefault="00E16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42" w:rsidRDefault="00C61C42">
      <w:pPr>
        <w:spacing w:after="0" w:line="240" w:lineRule="auto"/>
      </w:pPr>
      <w:r>
        <w:separator/>
      </w:r>
    </w:p>
  </w:footnote>
  <w:footnote w:type="continuationSeparator" w:id="0">
    <w:p w:rsidR="00C61C42" w:rsidRDefault="00C6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B4BF8"/>
    <w:rsid w:val="000F2898"/>
    <w:rsid w:val="00112D95"/>
    <w:rsid w:val="00115663"/>
    <w:rsid w:val="0012736A"/>
    <w:rsid w:val="001B263F"/>
    <w:rsid w:val="00213EAB"/>
    <w:rsid w:val="00215D1D"/>
    <w:rsid w:val="002812CE"/>
    <w:rsid w:val="00284AAA"/>
    <w:rsid w:val="002D7F70"/>
    <w:rsid w:val="002E1A5A"/>
    <w:rsid w:val="00312210"/>
    <w:rsid w:val="0031610C"/>
    <w:rsid w:val="00327778"/>
    <w:rsid w:val="00361777"/>
    <w:rsid w:val="00361FC2"/>
    <w:rsid w:val="003643CB"/>
    <w:rsid w:val="003B1645"/>
    <w:rsid w:val="003E10CA"/>
    <w:rsid w:val="003F7C02"/>
    <w:rsid w:val="00400575"/>
    <w:rsid w:val="00462B54"/>
    <w:rsid w:val="004A493B"/>
    <w:rsid w:val="004C595E"/>
    <w:rsid w:val="004F12B7"/>
    <w:rsid w:val="004F71C9"/>
    <w:rsid w:val="00535A9A"/>
    <w:rsid w:val="00556B94"/>
    <w:rsid w:val="00576382"/>
    <w:rsid w:val="0058390E"/>
    <w:rsid w:val="005863E4"/>
    <w:rsid w:val="00620729"/>
    <w:rsid w:val="00673242"/>
    <w:rsid w:val="00683227"/>
    <w:rsid w:val="00691768"/>
    <w:rsid w:val="006F0367"/>
    <w:rsid w:val="006F1CD3"/>
    <w:rsid w:val="0070572D"/>
    <w:rsid w:val="00731A6D"/>
    <w:rsid w:val="007431E3"/>
    <w:rsid w:val="007526D5"/>
    <w:rsid w:val="007C4A68"/>
    <w:rsid w:val="007C6EC6"/>
    <w:rsid w:val="007E0422"/>
    <w:rsid w:val="007E0D6E"/>
    <w:rsid w:val="007E3A99"/>
    <w:rsid w:val="008219B1"/>
    <w:rsid w:val="00834368"/>
    <w:rsid w:val="0086209B"/>
    <w:rsid w:val="0086573D"/>
    <w:rsid w:val="008658F6"/>
    <w:rsid w:val="008945AC"/>
    <w:rsid w:val="008C7A88"/>
    <w:rsid w:val="008F462D"/>
    <w:rsid w:val="009379CC"/>
    <w:rsid w:val="009439AA"/>
    <w:rsid w:val="0096590B"/>
    <w:rsid w:val="009B0619"/>
    <w:rsid w:val="009C0935"/>
    <w:rsid w:val="00A028C5"/>
    <w:rsid w:val="00A45E55"/>
    <w:rsid w:val="00A96008"/>
    <w:rsid w:val="00B16D02"/>
    <w:rsid w:val="00B21319"/>
    <w:rsid w:val="00B22EC4"/>
    <w:rsid w:val="00B36916"/>
    <w:rsid w:val="00B536DC"/>
    <w:rsid w:val="00B54EAE"/>
    <w:rsid w:val="00B552FE"/>
    <w:rsid w:val="00B9141B"/>
    <w:rsid w:val="00BA5A05"/>
    <w:rsid w:val="00BA5C67"/>
    <w:rsid w:val="00BC06ED"/>
    <w:rsid w:val="00BF40B2"/>
    <w:rsid w:val="00C41079"/>
    <w:rsid w:val="00C61C42"/>
    <w:rsid w:val="00C7759B"/>
    <w:rsid w:val="00CC1909"/>
    <w:rsid w:val="00CC3B64"/>
    <w:rsid w:val="00CD08E1"/>
    <w:rsid w:val="00CE2CAB"/>
    <w:rsid w:val="00D15A16"/>
    <w:rsid w:val="00D43165"/>
    <w:rsid w:val="00D904CD"/>
    <w:rsid w:val="00DE3E34"/>
    <w:rsid w:val="00E004AC"/>
    <w:rsid w:val="00E041D6"/>
    <w:rsid w:val="00E164F8"/>
    <w:rsid w:val="00E32718"/>
    <w:rsid w:val="00E3461D"/>
    <w:rsid w:val="00E71405"/>
    <w:rsid w:val="00E72BBC"/>
    <w:rsid w:val="00E802A8"/>
    <w:rsid w:val="00EF36E6"/>
    <w:rsid w:val="00F043D3"/>
    <w:rsid w:val="00F3273C"/>
    <w:rsid w:val="00F359F1"/>
    <w:rsid w:val="00F532A5"/>
    <w:rsid w:val="00F83039"/>
    <w:rsid w:val="00F87567"/>
    <w:rsid w:val="00FA38F5"/>
    <w:rsid w:val="00FA5F9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1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bouwsch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.tassenoy@tuinbouwschool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tuinbouwschool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5C96-E45E-4FAD-A7D8-4D3CCEC6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Tuinbouwschool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Tassenoy</dc:creator>
  <cp:keywords/>
  <dc:description/>
  <cp:lastModifiedBy>Nils</cp:lastModifiedBy>
  <cp:revision>6</cp:revision>
  <cp:lastPrinted>2020-03-03T08:16:00Z</cp:lastPrinted>
  <dcterms:created xsi:type="dcterms:W3CDTF">2020-04-23T07:22:00Z</dcterms:created>
  <dcterms:modified xsi:type="dcterms:W3CDTF">2020-06-04T11:50:00Z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